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B988B" w14:textId="36DA0A2B" w:rsidR="006D07E0" w:rsidRDefault="00AB12C0" w:rsidP="00865464">
      <w:pPr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noProof/>
          <w:color w:val="auto"/>
          <w:sz w:val="22"/>
          <w:szCs w:val="22"/>
          <w:lang w:eastAsia="nl-NL" w:bidi="ar-SA"/>
        </w:rPr>
        <w:drawing>
          <wp:inline distT="0" distB="0" distL="0" distR="0" wp14:anchorId="6A1BD650" wp14:editId="5AD199EB">
            <wp:extent cx="6067425" cy="9810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407" cy="99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A8991" w14:textId="607172B2" w:rsidR="00717F62" w:rsidRPr="00785770" w:rsidRDefault="00785770" w:rsidP="00865464">
      <w:pPr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785770">
        <w:rPr>
          <w:rFonts w:ascii="Calibri" w:hAnsi="Calibri" w:cs="Calibri"/>
          <w:b/>
          <w:color w:val="auto"/>
          <w:sz w:val="22"/>
          <w:szCs w:val="22"/>
        </w:rPr>
        <w:t xml:space="preserve">Bijlage 2  </w:t>
      </w:r>
      <w:r w:rsidR="007443C6" w:rsidRPr="00785770">
        <w:rPr>
          <w:rFonts w:ascii="Calibri" w:hAnsi="Calibri" w:cs="Calibri"/>
          <w:b/>
          <w:color w:val="auto"/>
          <w:sz w:val="22"/>
          <w:szCs w:val="22"/>
        </w:rPr>
        <w:t>Toestemmingsformulier gebruik beeldmateriaal</w:t>
      </w:r>
    </w:p>
    <w:p w14:paraId="5E92B056" w14:textId="4354D109" w:rsidR="00E26E3D" w:rsidRPr="00785770" w:rsidRDefault="00E26E3D" w:rsidP="00865464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EDA65B7" w14:textId="3E09DF2E" w:rsidR="00806BA4" w:rsidRPr="00785770" w:rsidRDefault="00717F62" w:rsidP="00865464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 xml:space="preserve">Hierbij </w:t>
      </w:r>
      <w:r w:rsidR="00806BA4" w:rsidRPr="00785770">
        <w:rPr>
          <w:rFonts w:ascii="Calibri" w:hAnsi="Calibri" w:cs="Calibri"/>
          <w:color w:val="auto"/>
          <w:sz w:val="20"/>
          <w:szCs w:val="20"/>
        </w:rPr>
        <w:t xml:space="preserve">geeft </w:t>
      </w:r>
      <w:r w:rsidRPr="00785770">
        <w:rPr>
          <w:rFonts w:ascii="Calibri" w:hAnsi="Calibri" w:cs="Calibri"/>
          <w:color w:val="auto"/>
          <w:sz w:val="20"/>
          <w:szCs w:val="20"/>
        </w:rPr>
        <w:t xml:space="preserve">ondergetekende, </w:t>
      </w:r>
    </w:p>
    <w:p w14:paraId="70E6CB0F" w14:textId="0CD8C9F0" w:rsidR="00806BA4" w:rsidRPr="00785770" w:rsidRDefault="00717F62" w:rsidP="00785770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>ouder</w:t>
      </w:r>
      <w:r w:rsidR="00806BA4" w:rsidRPr="00785770">
        <w:rPr>
          <w:rFonts w:ascii="Calibri" w:hAnsi="Calibri" w:cs="Calibri"/>
          <w:color w:val="auto"/>
          <w:sz w:val="20"/>
          <w:szCs w:val="20"/>
        </w:rPr>
        <w:t>/verzorger van</w:t>
      </w:r>
      <w:r w:rsidR="00785770" w:rsidRPr="0078577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06BA4" w:rsidRPr="00785770">
        <w:rPr>
          <w:rFonts w:ascii="Calibri" w:hAnsi="Calibri" w:cs="Calibri"/>
          <w:color w:val="auto"/>
          <w:sz w:val="20"/>
          <w:szCs w:val="20"/>
        </w:rPr>
        <w:t>……………………………………</w:t>
      </w:r>
      <w:r w:rsidR="00785770" w:rsidRPr="00785770">
        <w:rPr>
          <w:rFonts w:ascii="Calibri" w:hAnsi="Calibri" w:cs="Calibri"/>
          <w:color w:val="auto"/>
          <w:sz w:val="20"/>
          <w:szCs w:val="20"/>
        </w:rPr>
        <w:t xml:space="preserve"> (naam leerling)</w:t>
      </w:r>
    </w:p>
    <w:p w14:paraId="225A899A" w14:textId="1392FAEA" w:rsidR="00717F62" w:rsidRPr="00785770" w:rsidRDefault="000672BF" w:rsidP="00865464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 xml:space="preserve">de school </w:t>
      </w:r>
      <w:r w:rsidR="00806BA4" w:rsidRPr="00785770">
        <w:rPr>
          <w:rFonts w:ascii="Calibri" w:hAnsi="Calibri" w:cs="Calibri"/>
          <w:color w:val="auto"/>
          <w:sz w:val="20"/>
          <w:szCs w:val="20"/>
        </w:rPr>
        <w:t xml:space="preserve">toestemming voor het gebruik van </w:t>
      </w:r>
      <w:r w:rsidR="00507880" w:rsidRPr="00785770">
        <w:rPr>
          <w:rFonts w:ascii="Calibri" w:hAnsi="Calibri" w:cs="Calibri"/>
          <w:color w:val="auto"/>
          <w:sz w:val="20"/>
          <w:szCs w:val="20"/>
        </w:rPr>
        <w:t xml:space="preserve">beeldmateriaal (foto’s en video’s) </w:t>
      </w:r>
      <w:r w:rsidR="00806BA4" w:rsidRPr="00785770">
        <w:rPr>
          <w:rFonts w:ascii="Calibri" w:hAnsi="Calibri" w:cs="Calibri"/>
          <w:color w:val="auto"/>
          <w:sz w:val="20"/>
          <w:szCs w:val="20"/>
        </w:rPr>
        <w:t>van de leerling</w:t>
      </w:r>
      <w:r w:rsidR="00717F62" w:rsidRPr="00785770">
        <w:rPr>
          <w:rFonts w:ascii="Calibri" w:hAnsi="Calibri" w:cs="Calibri"/>
          <w:color w:val="auto"/>
          <w:sz w:val="20"/>
          <w:szCs w:val="20"/>
        </w:rPr>
        <w:t xml:space="preserve">: </w:t>
      </w:r>
    </w:p>
    <w:p w14:paraId="225A899C" w14:textId="1D2CCF5A" w:rsidR="00D923B3" w:rsidRPr="00785770" w:rsidRDefault="00D923B3" w:rsidP="00865464">
      <w:pPr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5429"/>
        <w:gridCol w:w="1132"/>
      </w:tblGrid>
      <w:tr w:rsidR="00785770" w:rsidRPr="00785770" w14:paraId="225A89A0" w14:textId="0ABDF3AB" w:rsidTr="00AB12C0"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99D" w14:textId="3AA2B945" w:rsidR="00806BA4" w:rsidRDefault="00E26E3D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Publicatie:</w:t>
            </w:r>
          </w:p>
          <w:p w14:paraId="2F6EA5F2" w14:textId="77777777" w:rsidR="00785770" w:rsidRDefault="00785770" w:rsidP="00865464">
            <w:pPr>
              <w:spacing w:line="276" w:lineRule="auto"/>
              <w:rPr>
                <w:rFonts w:ascii="Calibri" w:eastAsia="Times New Roman" w:hAnsi="Calibri" w:cs="Calibri"/>
                <w:i/>
                <w:color w:val="auto"/>
                <w:sz w:val="20"/>
                <w:szCs w:val="20"/>
              </w:rPr>
            </w:pPr>
          </w:p>
          <w:p w14:paraId="225A899E" w14:textId="42E100BE" w:rsidR="00806BA4" w:rsidRPr="00785770" w:rsidRDefault="00785770" w:rsidP="00785770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i/>
                <w:color w:val="auto"/>
                <w:sz w:val="20"/>
                <w:szCs w:val="20"/>
              </w:rPr>
              <w:t>Aankruisen wat van toepassing is</w:t>
            </w:r>
          </w:p>
        </w:tc>
        <w:tc>
          <w:tcPr>
            <w:tcW w:w="5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99F" w14:textId="31C71612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Doel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398F49" w14:textId="4348C6FF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Toestemming</w:t>
            </w:r>
          </w:p>
        </w:tc>
      </w:tr>
      <w:tr w:rsidR="00785770" w:rsidRPr="00785770" w14:paraId="225A89A4" w14:textId="022C79FA" w:rsidTr="00AB12C0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9A1" w14:textId="77777777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in de schoolgids en/of schoolbrochure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9A3" w14:textId="76506CF9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Informeren van (toekomstige) ouders en (toekomstige) leerlingen over de school en het onderwijs</w:t>
            </w:r>
            <w:r w:rsidR="00E26E3D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en om een indruk te delen over het onderwijs op school.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Hiernaast wordt het beeldmateriaal gebruikt voor PR-doeleinden van de school.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500BE3" w14:textId="365F965A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ja    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nee</w:t>
            </w:r>
          </w:p>
        </w:tc>
      </w:tr>
      <w:tr w:rsidR="00785770" w:rsidRPr="00785770" w14:paraId="225A89A7" w14:textId="74128BDD" w:rsidTr="00AB12C0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49E4" w14:textId="77777777" w:rsidR="004B5D9C" w:rsidRDefault="00806BA4" w:rsidP="00A56B0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="00A56B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op website van de school. </w:t>
            </w:r>
          </w:p>
          <w:p w14:paraId="225A89A5" w14:textId="5906E2B4" w:rsidR="00806BA4" w:rsidRPr="00785770" w:rsidRDefault="00503ADD" w:rsidP="00A56B0C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De </w:t>
            </w:r>
            <w:r w:rsidR="00A56B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foto</w:t>
            </w:r>
            <w:r w:rsidR="00D63FBA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’</w:t>
            </w:r>
            <w:r w:rsidR="00A56B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s</w:t>
            </w:r>
            <w:r w:rsidR="00D63FBA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en groepspagina’s</w:t>
            </w:r>
            <w:r w:rsidR="00A56B0C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zijn 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afgeschermd met een wachtwoord.</w:t>
            </w:r>
            <w:bookmarkStart w:id="0" w:name="_GoBack"/>
            <w:bookmarkEnd w:id="0"/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9A6" w14:textId="1A9BA37A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Informeren van (toekomstige) ouders, (toekomstige) leerlingen en andere geïnteresseerden over de school, het geven en volgen van onderwijs, geven van informatie over diverse onderwijsactiviteiten zoals schoolreisjes, schoolfeesten, etc. </w:t>
            </w:r>
            <w:r w:rsidR="00E26E3D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Hiermee wordt een indruk gegeven van de school.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8C879D" w14:textId="17CE2F9C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ja    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nee</w:t>
            </w:r>
          </w:p>
        </w:tc>
      </w:tr>
      <w:tr w:rsidR="00785770" w:rsidRPr="00785770" w14:paraId="225A89AA" w14:textId="2737E5BA" w:rsidTr="00AB12C0">
        <w:trPr>
          <w:trHeight w:val="623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89A8" w14:textId="5EC3CD09" w:rsidR="00806BA4" w:rsidRPr="00785770" w:rsidRDefault="00806BA4" w:rsidP="00AB12C0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="00F06D01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Filmopnames in schoolverband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  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9A9" w14:textId="22C362B2" w:rsidR="00806BA4" w:rsidRPr="00785770" w:rsidRDefault="00F06D01" w:rsidP="00F06D01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Voor het gebruik onderwijsdoeleinden. </w:t>
            </w:r>
            <w:r w:rsidR="00806BA4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74D548" w14:textId="57B6ABB0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ja    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nee</w:t>
            </w:r>
          </w:p>
        </w:tc>
      </w:tr>
      <w:tr w:rsidR="00785770" w:rsidRPr="00785770" w14:paraId="225A89AD" w14:textId="6C127E8B" w:rsidTr="00AB12C0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B3C9" w14:textId="77777777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in de (digitale) nieuwsbrief </w:t>
            </w:r>
          </w:p>
          <w:p w14:paraId="225A89AB" w14:textId="6CF5628D" w:rsidR="006A5774" w:rsidRPr="00785770" w:rsidRDefault="006A577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9AC" w14:textId="37DD25BE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Ouders en leerlingen informeren over activiteiten en ontwikkelingen op en om school</w:t>
            </w:r>
            <w:r w:rsidR="00E26E3D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8D8F3D" w14:textId="07BFB4D8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ja    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nee</w:t>
            </w:r>
          </w:p>
        </w:tc>
      </w:tr>
      <w:tr w:rsidR="00785770" w:rsidRPr="00785770" w14:paraId="225A89B2" w14:textId="4F46FE01" w:rsidTr="00AB12C0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89AE" w14:textId="48448DF5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op sociale-media accounts van de school (Facebook,</w:t>
            </w:r>
            <w:r w:rsidR="00454554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YouTube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)</w:t>
            </w:r>
          </w:p>
          <w:p w14:paraId="225A89AF" w14:textId="77777777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89B1" w14:textId="67A7B6DA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Informatie </w:t>
            </w:r>
            <w:r w:rsidR="00E26E3D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en beeldmateriaal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verspreiden over activiteiten (zoals </w:t>
            </w:r>
            <w:r w:rsidR="00E26E3D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excursies en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schoolreisjes) en ontwikkelingen op </w:t>
            </w:r>
            <w:r w:rsidR="00E26E3D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en rondom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school. Het delen van beeldmateriaal geeft een indruk over het gegeven onderwijs op school.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8B4886" w14:textId="7AF42717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ja    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nee</w:t>
            </w:r>
          </w:p>
        </w:tc>
      </w:tr>
      <w:tr w:rsidR="00785770" w:rsidRPr="00785770" w14:paraId="0F33892D" w14:textId="77777777" w:rsidTr="00AB12C0">
        <w:tc>
          <w:tcPr>
            <w:tcW w:w="3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093E7" w14:textId="14DB192F" w:rsidR="006A5774" w:rsidRPr="00785770" w:rsidRDefault="006A5774" w:rsidP="006A577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delen adresgegevens     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CFB3" w14:textId="6FB347A5" w:rsidR="006A5774" w:rsidRPr="00785770" w:rsidRDefault="006A5774" w:rsidP="00596A1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Adresgegevens zoals ze in ons administratiesysteem staan, voor ouders van groepsgenootjes van mijn kind(eren).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AAC426" w14:textId="2A27AC18" w:rsidR="006A5774" w:rsidRPr="00785770" w:rsidRDefault="006A5774" w:rsidP="00596A1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ja    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nee</w:t>
            </w:r>
          </w:p>
        </w:tc>
      </w:tr>
      <w:tr w:rsidR="00785770" w:rsidRPr="00785770" w14:paraId="79F0FA32" w14:textId="77777777" w:rsidTr="00AB12C0">
        <w:trPr>
          <w:trHeight w:val="104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8695" w14:textId="2DD75DB8" w:rsidR="006A5774" w:rsidRPr="00785770" w:rsidRDefault="006A5774" w:rsidP="00596A1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3BA06" w14:textId="77777777" w:rsidR="006A5774" w:rsidRPr="00785770" w:rsidRDefault="006A5774" w:rsidP="00596A1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44655A" w14:textId="06226312" w:rsidR="006A5774" w:rsidRPr="00785770" w:rsidRDefault="006A5774" w:rsidP="00596A1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785770" w:rsidRPr="00785770" w14:paraId="07E1C4E0" w14:textId="77777777" w:rsidTr="00AB12C0"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8B2E" w14:textId="157AA818" w:rsidR="006A5774" w:rsidRPr="00785770" w:rsidRDefault="006A5774" w:rsidP="006A577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overdracht van achtergrondinformatie/rapportage 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5708" w14:textId="5114287C" w:rsidR="006A5774" w:rsidRPr="00785770" w:rsidRDefault="006A5774" w:rsidP="00596A1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Vanuit de peuterspeelzaal/ kinderdagverblijf. 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D47D90" w14:textId="1B3A9FAE" w:rsidR="006A5774" w:rsidRPr="00785770" w:rsidRDefault="006A5774" w:rsidP="00596A1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ja    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nee</w:t>
            </w:r>
          </w:p>
        </w:tc>
      </w:tr>
    </w:tbl>
    <w:p w14:paraId="225A89B4" w14:textId="5E3E652F" w:rsidR="00717F62" w:rsidRPr="00785770" w:rsidRDefault="00717F62" w:rsidP="00865464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</w:p>
    <w:p w14:paraId="61581DBE" w14:textId="641BB079" w:rsidR="006A5774" w:rsidRPr="00785770" w:rsidRDefault="00E26E3D" w:rsidP="00865464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 xml:space="preserve">De school maakt ook klassenfoto’s. Deze foto wordt beschikbaar gesteld aan alle ouders en leerlingen van de klas als leuke herinnering voor later. </w:t>
      </w:r>
    </w:p>
    <w:p w14:paraId="70FBAC0F" w14:textId="58467813" w:rsidR="000672BF" w:rsidRPr="00785770" w:rsidRDefault="00E26E3D" w:rsidP="00865464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>O</w:t>
      </w:r>
      <w:r w:rsidR="000672BF" w:rsidRPr="00785770">
        <w:rPr>
          <w:rFonts w:ascii="Calibri" w:hAnsi="Calibri" w:cs="Calibri"/>
          <w:color w:val="auto"/>
          <w:sz w:val="20"/>
          <w:szCs w:val="20"/>
        </w:rPr>
        <w:t xml:space="preserve">ndergetekende geeft </w:t>
      </w:r>
    </w:p>
    <w:p w14:paraId="656CCA68" w14:textId="6060F127" w:rsidR="000672BF" w:rsidRPr="00785770" w:rsidRDefault="00E8772F" w:rsidP="00865464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noProof/>
          <w:color w:val="auto"/>
          <w:sz w:val="22"/>
          <w:szCs w:val="22"/>
          <w:lang w:eastAsia="nl-NL" w:bidi="ar-SA"/>
        </w:rPr>
        <w:drawing>
          <wp:anchor distT="0" distB="0" distL="114300" distR="114300" simplePos="0" relativeHeight="251658240" behindDoc="1" locked="0" layoutInCell="1" allowOverlap="1" wp14:anchorId="45329A1E" wp14:editId="23EEE371">
            <wp:simplePos x="0" y="0"/>
            <wp:positionH relativeFrom="rightMargin">
              <wp:posOffset>227965</wp:posOffset>
            </wp:positionH>
            <wp:positionV relativeFrom="paragraph">
              <wp:posOffset>88900</wp:posOffset>
            </wp:positionV>
            <wp:extent cx="1009650" cy="10096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9053_800928913363271_5125715550576019256_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2BF" w:rsidRPr="00785770">
        <w:rPr>
          <w:rFonts w:ascii="Calibri" w:eastAsia="Times New Roman" w:hAnsi="Calibri" w:cs="Calibri"/>
          <w:color w:val="auto"/>
          <w:sz w:val="20"/>
          <w:szCs w:val="20"/>
        </w:rPr>
        <w:sym w:font="Symbol" w:char="F0A0"/>
      </w:r>
      <w:r w:rsidR="000672BF" w:rsidRPr="00785770">
        <w:rPr>
          <w:rFonts w:ascii="Calibri" w:eastAsia="Times New Roman" w:hAnsi="Calibri" w:cs="Calibri"/>
          <w:color w:val="auto"/>
          <w:sz w:val="20"/>
          <w:szCs w:val="20"/>
        </w:rPr>
        <w:t xml:space="preserve"> </w:t>
      </w:r>
      <w:r w:rsidR="000672BF" w:rsidRPr="00785770">
        <w:rPr>
          <w:rFonts w:ascii="Calibri" w:hAnsi="Calibri" w:cs="Calibri"/>
          <w:color w:val="auto"/>
          <w:sz w:val="20"/>
          <w:szCs w:val="20"/>
        </w:rPr>
        <w:t xml:space="preserve">wel </w:t>
      </w:r>
      <w:r w:rsidR="00865464" w:rsidRPr="00785770">
        <w:rPr>
          <w:rFonts w:ascii="Calibri" w:hAnsi="Calibri" w:cs="Calibri"/>
          <w:color w:val="auto"/>
          <w:sz w:val="20"/>
          <w:szCs w:val="20"/>
        </w:rPr>
        <w:tab/>
      </w:r>
      <w:r w:rsidR="000672BF" w:rsidRPr="00785770">
        <w:rPr>
          <w:rFonts w:ascii="Calibri" w:eastAsia="Times New Roman" w:hAnsi="Calibri" w:cs="Calibri"/>
          <w:color w:val="auto"/>
          <w:sz w:val="20"/>
          <w:szCs w:val="20"/>
        </w:rPr>
        <w:sym w:font="Symbol" w:char="F0A0"/>
      </w:r>
      <w:r w:rsidR="000672BF" w:rsidRPr="00785770">
        <w:rPr>
          <w:rFonts w:ascii="Calibri" w:eastAsia="Times New Roman" w:hAnsi="Calibri" w:cs="Calibri"/>
          <w:color w:val="auto"/>
          <w:sz w:val="20"/>
          <w:szCs w:val="20"/>
        </w:rPr>
        <w:t xml:space="preserve"> </w:t>
      </w:r>
      <w:r w:rsidR="000672BF" w:rsidRPr="00785770">
        <w:rPr>
          <w:rFonts w:ascii="Calibri" w:hAnsi="Calibri" w:cs="Calibri"/>
          <w:color w:val="auto"/>
          <w:sz w:val="20"/>
          <w:szCs w:val="20"/>
        </w:rPr>
        <w:t xml:space="preserve">niet </w:t>
      </w:r>
      <w:r w:rsidR="006D07E0">
        <w:rPr>
          <w:rFonts w:ascii="Calibri" w:hAnsi="Calibri" w:cs="Calibri"/>
          <w:color w:val="auto"/>
          <w:sz w:val="20"/>
          <w:szCs w:val="20"/>
        </w:rPr>
        <w:t xml:space="preserve">  </w:t>
      </w:r>
      <w:r w:rsidR="00865464" w:rsidRPr="00785770">
        <w:rPr>
          <w:rFonts w:ascii="Calibri" w:hAnsi="Calibri" w:cs="Calibri"/>
          <w:color w:val="auto"/>
          <w:sz w:val="20"/>
          <w:szCs w:val="20"/>
        </w:rPr>
        <w:t xml:space="preserve">toestemming* om de leerling </w:t>
      </w:r>
      <w:r w:rsidR="000672BF" w:rsidRPr="00785770">
        <w:rPr>
          <w:rFonts w:ascii="Calibri" w:hAnsi="Calibri" w:cs="Calibri"/>
          <w:color w:val="auto"/>
          <w:sz w:val="20"/>
          <w:szCs w:val="20"/>
        </w:rPr>
        <w:t xml:space="preserve">op de klassenfoto te zetten. </w:t>
      </w:r>
    </w:p>
    <w:p w14:paraId="73074FD5" w14:textId="23416573" w:rsidR="00E26E3D" w:rsidRPr="00785770" w:rsidRDefault="00E26E3D" w:rsidP="00865464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</w:p>
    <w:p w14:paraId="225A89BB" w14:textId="4C1BC4FD" w:rsidR="00717F62" w:rsidRPr="00785770" w:rsidRDefault="00E26E3D" w:rsidP="00865464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>Plaats en d</w:t>
      </w:r>
      <w:r w:rsidR="00717F62" w:rsidRPr="00785770">
        <w:rPr>
          <w:rFonts w:ascii="Calibri" w:hAnsi="Calibri" w:cs="Calibri"/>
          <w:color w:val="auto"/>
          <w:sz w:val="20"/>
          <w:szCs w:val="20"/>
        </w:rPr>
        <w:t>atum</w:t>
      </w:r>
      <w:r w:rsidRPr="00785770">
        <w:rPr>
          <w:rFonts w:ascii="Calibri" w:hAnsi="Calibri" w:cs="Calibri"/>
          <w:color w:val="auto"/>
          <w:sz w:val="20"/>
          <w:szCs w:val="20"/>
        </w:rPr>
        <w:t xml:space="preserve"> ondertekening</w:t>
      </w:r>
      <w:r w:rsidR="00717F62" w:rsidRPr="00785770">
        <w:rPr>
          <w:rFonts w:ascii="Calibri" w:hAnsi="Calibri" w:cs="Calibri"/>
          <w:color w:val="auto"/>
          <w:sz w:val="20"/>
          <w:szCs w:val="20"/>
        </w:rPr>
        <w:t xml:space="preserve">: </w:t>
      </w:r>
      <w:r w:rsidRPr="00785770">
        <w:rPr>
          <w:rFonts w:ascii="Calibri" w:hAnsi="Calibri" w:cs="Calibri"/>
          <w:color w:val="auto"/>
          <w:sz w:val="20"/>
          <w:szCs w:val="20"/>
        </w:rPr>
        <w:tab/>
      </w:r>
      <w:r w:rsidR="00717F62" w:rsidRPr="00785770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..............................................................................</w:t>
      </w:r>
    </w:p>
    <w:p w14:paraId="225A89BC" w14:textId="1F13F057" w:rsidR="00507880" w:rsidRPr="00785770" w:rsidRDefault="00507880" w:rsidP="00865464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5B64CDE1" w14:textId="7268B15F" w:rsidR="00785770" w:rsidRPr="00785770" w:rsidRDefault="002B2A52" w:rsidP="00785770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>Naam ouder</w:t>
      </w:r>
      <w:r w:rsidR="00785770">
        <w:rPr>
          <w:rFonts w:ascii="Calibri" w:hAnsi="Calibri" w:cs="Calibri"/>
          <w:color w:val="auto"/>
          <w:sz w:val="20"/>
          <w:szCs w:val="20"/>
        </w:rPr>
        <w:t>s</w:t>
      </w:r>
      <w:r w:rsidRPr="00785770">
        <w:rPr>
          <w:rFonts w:ascii="Calibri" w:hAnsi="Calibri" w:cs="Calibri"/>
          <w:color w:val="auto"/>
          <w:sz w:val="20"/>
          <w:szCs w:val="20"/>
        </w:rPr>
        <w:t xml:space="preserve">: </w:t>
      </w:r>
      <w:r w:rsidR="00A3730D" w:rsidRPr="00785770">
        <w:rPr>
          <w:rFonts w:ascii="Calibri" w:hAnsi="Calibri" w:cs="Calibri"/>
          <w:color w:val="auto"/>
          <w:sz w:val="20"/>
          <w:szCs w:val="20"/>
        </w:rPr>
        <w:tab/>
      </w:r>
      <w:r w:rsidR="00785770">
        <w:rPr>
          <w:rFonts w:ascii="Calibri" w:hAnsi="Calibri" w:cs="Calibri"/>
          <w:color w:val="auto"/>
          <w:sz w:val="20"/>
          <w:szCs w:val="20"/>
        </w:rPr>
        <w:tab/>
      </w:r>
      <w:r w:rsidR="00785770">
        <w:rPr>
          <w:rFonts w:ascii="Calibri" w:hAnsi="Calibri" w:cs="Calibri"/>
          <w:color w:val="auto"/>
          <w:sz w:val="20"/>
          <w:szCs w:val="20"/>
        </w:rPr>
        <w:tab/>
      </w:r>
      <w:r w:rsidR="00785770">
        <w:rPr>
          <w:rFonts w:ascii="Calibri" w:hAnsi="Calibri" w:cs="Calibri"/>
          <w:color w:val="auto"/>
          <w:sz w:val="20"/>
          <w:szCs w:val="20"/>
        </w:rPr>
        <w:tab/>
      </w:r>
      <w:r w:rsidR="00233407">
        <w:rPr>
          <w:rFonts w:ascii="Calibri" w:hAnsi="Calibri" w:cs="Calibri"/>
          <w:color w:val="auto"/>
          <w:sz w:val="20"/>
          <w:szCs w:val="20"/>
        </w:rPr>
        <w:tab/>
      </w:r>
      <w:r w:rsidR="00785770" w:rsidRPr="00785770">
        <w:rPr>
          <w:rFonts w:ascii="Calibri" w:hAnsi="Calibri" w:cs="Calibri"/>
          <w:color w:val="auto"/>
          <w:sz w:val="20"/>
          <w:szCs w:val="20"/>
        </w:rPr>
        <w:t>Handtekening ouder</w:t>
      </w:r>
      <w:r w:rsidR="00785770">
        <w:rPr>
          <w:rFonts w:ascii="Calibri" w:hAnsi="Calibri" w:cs="Calibri"/>
          <w:color w:val="auto"/>
          <w:sz w:val="20"/>
          <w:szCs w:val="20"/>
        </w:rPr>
        <w:t>s</w:t>
      </w:r>
      <w:r w:rsidR="00785770" w:rsidRPr="00785770">
        <w:rPr>
          <w:rFonts w:ascii="Calibri" w:hAnsi="Calibri" w:cs="Calibri"/>
          <w:color w:val="auto"/>
          <w:sz w:val="20"/>
          <w:szCs w:val="20"/>
        </w:rPr>
        <w:t>:</w:t>
      </w:r>
    </w:p>
    <w:p w14:paraId="440C7E14" w14:textId="464EE2EF" w:rsidR="00E26E3D" w:rsidRPr="00785770" w:rsidRDefault="00F06D01" w:rsidP="00865464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ab/>
      </w:r>
      <w:r w:rsidRPr="00785770">
        <w:rPr>
          <w:rFonts w:ascii="Calibri" w:hAnsi="Calibri" w:cs="Calibri"/>
          <w:color w:val="auto"/>
          <w:sz w:val="20"/>
          <w:szCs w:val="20"/>
        </w:rPr>
        <w:tab/>
      </w:r>
      <w:r w:rsidR="00E26E3D" w:rsidRPr="00785770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6DF9AEAC" w14:textId="77777777" w:rsidR="00785770" w:rsidRPr="00785770" w:rsidRDefault="00717F62" w:rsidP="00785770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>.............................................</w:t>
      </w:r>
      <w:r w:rsidR="00F06D01" w:rsidRPr="00785770">
        <w:rPr>
          <w:rFonts w:ascii="Calibri" w:hAnsi="Calibri" w:cs="Calibri"/>
          <w:color w:val="auto"/>
          <w:sz w:val="20"/>
          <w:szCs w:val="20"/>
        </w:rPr>
        <w:t>....</w:t>
      </w:r>
      <w:r w:rsidR="00F06D01" w:rsidRPr="00785770">
        <w:rPr>
          <w:rFonts w:ascii="Calibri" w:hAnsi="Calibri" w:cs="Calibri"/>
          <w:color w:val="auto"/>
          <w:sz w:val="20"/>
          <w:szCs w:val="20"/>
        </w:rPr>
        <w:tab/>
      </w:r>
      <w:r w:rsidR="00F06D01" w:rsidRPr="00785770">
        <w:rPr>
          <w:rFonts w:ascii="Calibri" w:hAnsi="Calibri" w:cs="Calibri"/>
          <w:color w:val="auto"/>
          <w:sz w:val="20"/>
          <w:szCs w:val="20"/>
        </w:rPr>
        <w:tab/>
      </w:r>
      <w:r w:rsidR="00785770">
        <w:rPr>
          <w:rFonts w:ascii="Calibri" w:hAnsi="Calibri" w:cs="Calibri"/>
          <w:color w:val="auto"/>
          <w:sz w:val="20"/>
          <w:szCs w:val="20"/>
        </w:rPr>
        <w:tab/>
      </w:r>
      <w:r w:rsidR="00785770" w:rsidRPr="00785770">
        <w:rPr>
          <w:rFonts w:ascii="Calibri" w:hAnsi="Calibri" w:cs="Calibri"/>
          <w:color w:val="auto"/>
          <w:sz w:val="20"/>
          <w:szCs w:val="20"/>
        </w:rPr>
        <w:t>..................................................</w:t>
      </w:r>
    </w:p>
    <w:p w14:paraId="1913FF5B" w14:textId="77777777" w:rsidR="006D07E0" w:rsidRDefault="006D07E0" w:rsidP="00F06D01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450E6686" w14:textId="2E0F393F" w:rsidR="00F06D01" w:rsidRPr="00785770" w:rsidRDefault="00785770" w:rsidP="00F06D01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………………………………………………</w:t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  <w:t>……………………………………………….</w:t>
      </w:r>
    </w:p>
    <w:sectPr w:rsidR="00F06D01" w:rsidRPr="00785770" w:rsidSect="000672BF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C0DBC" w14:textId="77777777" w:rsidR="00C10F91" w:rsidRDefault="00C10F91">
      <w:r>
        <w:separator/>
      </w:r>
    </w:p>
  </w:endnote>
  <w:endnote w:type="continuationSeparator" w:id="0">
    <w:p w14:paraId="743FFB25" w14:textId="77777777" w:rsidR="00C10F91" w:rsidRDefault="00C1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42B95" w14:textId="77777777" w:rsidR="00C10F91" w:rsidRDefault="00C10F91">
      <w:r>
        <w:t>Jonker</w:t>
      </w:r>
      <w:r>
        <w:separator/>
      </w:r>
    </w:p>
  </w:footnote>
  <w:footnote w:type="continuationSeparator" w:id="0">
    <w:p w14:paraId="195036DD" w14:textId="77777777" w:rsidR="00C10F91" w:rsidRDefault="00C10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A89EA" w14:textId="77777777" w:rsidR="00680658" w:rsidRDefault="00680658" w:rsidP="004D7E4C">
    <w:pPr>
      <w:pStyle w:val="Koptekst"/>
      <w:ind w:left="-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D20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629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0F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2C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369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8A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20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6D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48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FC2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657D"/>
    <w:multiLevelType w:val="hybridMultilevel"/>
    <w:tmpl w:val="92A689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617F1"/>
    <w:multiLevelType w:val="multilevel"/>
    <w:tmpl w:val="87FC65F8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3CE6F7E"/>
    <w:multiLevelType w:val="multilevel"/>
    <w:tmpl w:val="416E8136"/>
    <w:lvl w:ilvl="0">
      <w:start w:val="1"/>
      <w:numFmt w:val="decimal"/>
      <w:pStyle w:val="Kop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333333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33" w:themeColor="text1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62"/>
    <w:rsid w:val="000008EA"/>
    <w:rsid w:val="0000160F"/>
    <w:rsid w:val="0000497F"/>
    <w:rsid w:val="0001398B"/>
    <w:rsid w:val="0003377A"/>
    <w:rsid w:val="00033CF7"/>
    <w:rsid w:val="000401DC"/>
    <w:rsid w:val="00044B2D"/>
    <w:rsid w:val="000457DE"/>
    <w:rsid w:val="00051C8A"/>
    <w:rsid w:val="000523C0"/>
    <w:rsid w:val="000556E8"/>
    <w:rsid w:val="00056442"/>
    <w:rsid w:val="000672BF"/>
    <w:rsid w:val="000725D8"/>
    <w:rsid w:val="00072906"/>
    <w:rsid w:val="00074301"/>
    <w:rsid w:val="00083B06"/>
    <w:rsid w:val="00087B61"/>
    <w:rsid w:val="00087E2A"/>
    <w:rsid w:val="00097B9C"/>
    <w:rsid w:val="000A02A7"/>
    <w:rsid w:val="000A6767"/>
    <w:rsid w:val="000B17E5"/>
    <w:rsid w:val="000C314B"/>
    <w:rsid w:val="000C4036"/>
    <w:rsid w:val="000C454E"/>
    <w:rsid w:val="000C55E5"/>
    <w:rsid w:val="000C69F5"/>
    <w:rsid w:val="000D075B"/>
    <w:rsid w:val="000D7051"/>
    <w:rsid w:val="000E1D0A"/>
    <w:rsid w:val="000F0858"/>
    <w:rsid w:val="000F16E8"/>
    <w:rsid w:val="000F792B"/>
    <w:rsid w:val="00101A22"/>
    <w:rsid w:val="00115095"/>
    <w:rsid w:val="00117FE5"/>
    <w:rsid w:val="0012327A"/>
    <w:rsid w:val="00123D6F"/>
    <w:rsid w:val="0012693B"/>
    <w:rsid w:val="00131ED1"/>
    <w:rsid w:val="00131F70"/>
    <w:rsid w:val="00136724"/>
    <w:rsid w:val="0014375C"/>
    <w:rsid w:val="00146A87"/>
    <w:rsid w:val="00160BCC"/>
    <w:rsid w:val="00167174"/>
    <w:rsid w:val="001671D1"/>
    <w:rsid w:val="00167352"/>
    <w:rsid w:val="0017111D"/>
    <w:rsid w:val="00180295"/>
    <w:rsid w:val="001806B4"/>
    <w:rsid w:val="00185D2A"/>
    <w:rsid w:val="00186D32"/>
    <w:rsid w:val="001879CC"/>
    <w:rsid w:val="001879E6"/>
    <w:rsid w:val="001929B1"/>
    <w:rsid w:val="00195E95"/>
    <w:rsid w:val="00197A0D"/>
    <w:rsid w:val="001A2D5C"/>
    <w:rsid w:val="001B401F"/>
    <w:rsid w:val="001B5563"/>
    <w:rsid w:val="001B606A"/>
    <w:rsid w:val="001C1D31"/>
    <w:rsid w:val="001E074B"/>
    <w:rsid w:val="001E4F10"/>
    <w:rsid w:val="001E4FEA"/>
    <w:rsid w:val="001F04F0"/>
    <w:rsid w:val="001F356F"/>
    <w:rsid w:val="001F48B0"/>
    <w:rsid w:val="001F7BF7"/>
    <w:rsid w:val="00207057"/>
    <w:rsid w:val="00215A07"/>
    <w:rsid w:val="00220675"/>
    <w:rsid w:val="00222814"/>
    <w:rsid w:val="00224108"/>
    <w:rsid w:val="00224E3A"/>
    <w:rsid w:val="00233407"/>
    <w:rsid w:val="00233D97"/>
    <w:rsid w:val="002420CA"/>
    <w:rsid w:val="00255B95"/>
    <w:rsid w:val="00264674"/>
    <w:rsid w:val="00270FA1"/>
    <w:rsid w:val="0027358A"/>
    <w:rsid w:val="00274740"/>
    <w:rsid w:val="00280DDC"/>
    <w:rsid w:val="00282EB1"/>
    <w:rsid w:val="00284BCF"/>
    <w:rsid w:val="00286F98"/>
    <w:rsid w:val="00290934"/>
    <w:rsid w:val="0029627C"/>
    <w:rsid w:val="002A24C4"/>
    <w:rsid w:val="002A7CA0"/>
    <w:rsid w:val="002B0C88"/>
    <w:rsid w:val="002B2170"/>
    <w:rsid w:val="002B2A52"/>
    <w:rsid w:val="002B3555"/>
    <w:rsid w:val="002D64E1"/>
    <w:rsid w:val="002F0DC8"/>
    <w:rsid w:val="002F1D31"/>
    <w:rsid w:val="00302DDC"/>
    <w:rsid w:val="00304F7C"/>
    <w:rsid w:val="003243DA"/>
    <w:rsid w:val="0032628D"/>
    <w:rsid w:val="00330EED"/>
    <w:rsid w:val="0033231E"/>
    <w:rsid w:val="00342731"/>
    <w:rsid w:val="00353BAB"/>
    <w:rsid w:val="00357A73"/>
    <w:rsid w:val="003655D5"/>
    <w:rsid w:val="00366C3F"/>
    <w:rsid w:val="00371969"/>
    <w:rsid w:val="00371D3B"/>
    <w:rsid w:val="0037340E"/>
    <w:rsid w:val="00374145"/>
    <w:rsid w:val="00375ED9"/>
    <w:rsid w:val="00376B03"/>
    <w:rsid w:val="00377CBE"/>
    <w:rsid w:val="00383D67"/>
    <w:rsid w:val="00393F6D"/>
    <w:rsid w:val="00396CEF"/>
    <w:rsid w:val="003A7798"/>
    <w:rsid w:val="003B3F84"/>
    <w:rsid w:val="003B5E75"/>
    <w:rsid w:val="003C0755"/>
    <w:rsid w:val="003C433A"/>
    <w:rsid w:val="003F0564"/>
    <w:rsid w:val="003F0EB0"/>
    <w:rsid w:val="003F63C3"/>
    <w:rsid w:val="00407B83"/>
    <w:rsid w:val="00414780"/>
    <w:rsid w:val="00420276"/>
    <w:rsid w:val="00420BB2"/>
    <w:rsid w:val="00421DCA"/>
    <w:rsid w:val="00430E65"/>
    <w:rsid w:val="00440A16"/>
    <w:rsid w:val="00442581"/>
    <w:rsid w:val="00442989"/>
    <w:rsid w:val="004456FD"/>
    <w:rsid w:val="00454554"/>
    <w:rsid w:val="004565BF"/>
    <w:rsid w:val="00456AF7"/>
    <w:rsid w:val="00460EA8"/>
    <w:rsid w:val="00462719"/>
    <w:rsid w:val="004652F4"/>
    <w:rsid w:val="00476FE1"/>
    <w:rsid w:val="00482BD2"/>
    <w:rsid w:val="00486965"/>
    <w:rsid w:val="00486DD1"/>
    <w:rsid w:val="00487C9C"/>
    <w:rsid w:val="004A18FC"/>
    <w:rsid w:val="004A41C0"/>
    <w:rsid w:val="004A4C4F"/>
    <w:rsid w:val="004A56F6"/>
    <w:rsid w:val="004A623E"/>
    <w:rsid w:val="004B13F8"/>
    <w:rsid w:val="004B159D"/>
    <w:rsid w:val="004B2933"/>
    <w:rsid w:val="004B3DC9"/>
    <w:rsid w:val="004B4A25"/>
    <w:rsid w:val="004B5D9C"/>
    <w:rsid w:val="004D73B4"/>
    <w:rsid w:val="004D7E4C"/>
    <w:rsid w:val="004D7F93"/>
    <w:rsid w:val="004E63A9"/>
    <w:rsid w:val="004F0478"/>
    <w:rsid w:val="004F328F"/>
    <w:rsid w:val="004F5C7F"/>
    <w:rsid w:val="00503ADD"/>
    <w:rsid w:val="00507266"/>
    <w:rsid w:val="00507880"/>
    <w:rsid w:val="00507AC7"/>
    <w:rsid w:val="00513586"/>
    <w:rsid w:val="00513F81"/>
    <w:rsid w:val="00520C13"/>
    <w:rsid w:val="0052455E"/>
    <w:rsid w:val="005347B4"/>
    <w:rsid w:val="005410A0"/>
    <w:rsid w:val="00545029"/>
    <w:rsid w:val="00547499"/>
    <w:rsid w:val="0055219F"/>
    <w:rsid w:val="00555CCE"/>
    <w:rsid w:val="00556CF8"/>
    <w:rsid w:val="00556F87"/>
    <w:rsid w:val="005573EB"/>
    <w:rsid w:val="005642BF"/>
    <w:rsid w:val="00566B03"/>
    <w:rsid w:val="00585907"/>
    <w:rsid w:val="005877FD"/>
    <w:rsid w:val="0059352F"/>
    <w:rsid w:val="00596466"/>
    <w:rsid w:val="00596DDD"/>
    <w:rsid w:val="005A5716"/>
    <w:rsid w:val="005B5CBC"/>
    <w:rsid w:val="005C3F58"/>
    <w:rsid w:val="005C550D"/>
    <w:rsid w:val="005C65B1"/>
    <w:rsid w:val="005E0594"/>
    <w:rsid w:val="005E655A"/>
    <w:rsid w:val="005F77AE"/>
    <w:rsid w:val="00600272"/>
    <w:rsid w:val="006009DD"/>
    <w:rsid w:val="00606556"/>
    <w:rsid w:val="00607249"/>
    <w:rsid w:val="006143A0"/>
    <w:rsid w:val="0062326C"/>
    <w:rsid w:val="00626624"/>
    <w:rsid w:val="0062693B"/>
    <w:rsid w:val="006307D5"/>
    <w:rsid w:val="00635046"/>
    <w:rsid w:val="006378A2"/>
    <w:rsid w:val="006437D8"/>
    <w:rsid w:val="006438AA"/>
    <w:rsid w:val="00647CE1"/>
    <w:rsid w:val="00656066"/>
    <w:rsid w:val="00657264"/>
    <w:rsid w:val="00670A94"/>
    <w:rsid w:val="00674971"/>
    <w:rsid w:val="00680658"/>
    <w:rsid w:val="00687186"/>
    <w:rsid w:val="00690536"/>
    <w:rsid w:val="00695370"/>
    <w:rsid w:val="006A5774"/>
    <w:rsid w:val="006A5DCA"/>
    <w:rsid w:val="006A6BEE"/>
    <w:rsid w:val="006A7ACE"/>
    <w:rsid w:val="006B4409"/>
    <w:rsid w:val="006C42B6"/>
    <w:rsid w:val="006C42F1"/>
    <w:rsid w:val="006C5F3A"/>
    <w:rsid w:val="006C7ECE"/>
    <w:rsid w:val="006D07E0"/>
    <w:rsid w:val="006D5C5B"/>
    <w:rsid w:val="006E39DD"/>
    <w:rsid w:val="006E54D8"/>
    <w:rsid w:val="006F020D"/>
    <w:rsid w:val="006F28FB"/>
    <w:rsid w:val="006F32B2"/>
    <w:rsid w:val="006F36A0"/>
    <w:rsid w:val="0070557B"/>
    <w:rsid w:val="007109C1"/>
    <w:rsid w:val="007152D8"/>
    <w:rsid w:val="0071545D"/>
    <w:rsid w:val="0071771C"/>
    <w:rsid w:val="00717765"/>
    <w:rsid w:val="00717F62"/>
    <w:rsid w:val="00723B26"/>
    <w:rsid w:val="00730981"/>
    <w:rsid w:val="00732A9D"/>
    <w:rsid w:val="00735780"/>
    <w:rsid w:val="00736CFB"/>
    <w:rsid w:val="007443C6"/>
    <w:rsid w:val="00746B47"/>
    <w:rsid w:val="00760452"/>
    <w:rsid w:val="00762F54"/>
    <w:rsid w:val="00767764"/>
    <w:rsid w:val="00767F99"/>
    <w:rsid w:val="00772586"/>
    <w:rsid w:val="007753BF"/>
    <w:rsid w:val="00775A35"/>
    <w:rsid w:val="00776F9D"/>
    <w:rsid w:val="007844EC"/>
    <w:rsid w:val="00785770"/>
    <w:rsid w:val="007B2954"/>
    <w:rsid w:val="007B5352"/>
    <w:rsid w:val="007D60A7"/>
    <w:rsid w:val="007F0A04"/>
    <w:rsid w:val="00801CE4"/>
    <w:rsid w:val="00803682"/>
    <w:rsid w:val="00806BA4"/>
    <w:rsid w:val="00820AEC"/>
    <w:rsid w:val="00824BF7"/>
    <w:rsid w:val="008315F5"/>
    <w:rsid w:val="0084209A"/>
    <w:rsid w:val="00843052"/>
    <w:rsid w:val="008509F0"/>
    <w:rsid w:val="0085528E"/>
    <w:rsid w:val="0086395E"/>
    <w:rsid w:val="00864050"/>
    <w:rsid w:val="00865464"/>
    <w:rsid w:val="0086555A"/>
    <w:rsid w:val="00892C2F"/>
    <w:rsid w:val="0089648D"/>
    <w:rsid w:val="008A13A5"/>
    <w:rsid w:val="008A4645"/>
    <w:rsid w:val="008B29F6"/>
    <w:rsid w:val="008B3938"/>
    <w:rsid w:val="008C0EA4"/>
    <w:rsid w:val="008C7F97"/>
    <w:rsid w:val="008E2948"/>
    <w:rsid w:val="008E3BD8"/>
    <w:rsid w:val="008F0F48"/>
    <w:rsid w:val="008F464E"/>
    <w:rsid w:val="008F6B23"/>
    <w:rsid w:val="008F6DEF"/>
    <w:rsid w:val="008F73C2"/>
    <w:rsid w:val="00901B75"/>
    <w:rsid w:val="00902EEB"/>
    <w:rsid w:val="009041D4"/>
    <w:rsid w:val="00905A48"/>
    <w:rsid w:val="009106FA"/>
    <w:rsid w:val="00911950"/>
    <w:rsid w:val="009200BA"/>
    <w:rsid w:val="009247B4"/>
    <w:rsid w:val="00931983"/>
    <w:rsid w:val="00937762"/>
    <w:rsid w:val="009426F3"/>
    <w:rsid w:val="009576B5"/>
    <w:rsid w:val="00957E0C"/>
    <w:rsid w:val="009733D5"/>
    <w:rsid w:val="00980F70"/>
    <w:rsid w:val="00981932"/>
    <w:rsid w:val="00983D83"/>
    <w:rsid w:val="009863DB"/>
    <w:rsid w:val="00987C9F"/>
    <w:rsid w:val="009909FA"/>
    <w:rsid w:val="00997FCA"/>
    <w:rsid w:val="009A7FD0"/>
    <w:rsid w:val="009D6E9E"/>
    <w:rsid w:val="009E0668"/>
    <w:rsid w:val="009E42D5"/>
    <w:rsid w:val="009E525F"/>
    <w:rsid w:val="009E59DC"/>
    <w:rsid w:val="009E67CF"/>
    <w:rsid w:val="009E758E"/>
    <w:rsid w:val="009F17E1"/>
    <w:rsid w:val="009F72FF"/>
    <w:rsid w:val="00A122AA"/>
    <w:rsid w:val="00A171E6"/>
    <w:rsid w:val="00A17955"/>
    <w:rsid w:val="00A244AF"/>
    <w:rsid w:val="00A24D2B"/>
    <w:rsid w:val="00A340E2"/>
    <w:rsid w:val="00A3426A"/>
    <w:rsid w:val="00A3730D"/>
    <w:rsid w:val="00A4056C"/>
    <w:rsid w:val="00A519F6"/>
    <w:rsid w:val="00A537DE"/>
    <w:rsid w:val="00A56B0C"/>
    <w:rsid w:val="00A56FD1"/>
    <w:rsid w:val="00A614E7"/>
    <w:rsid w:val="00A675C6"/>
    <w:rsid w:val="00A70EB4"/>
    <w:rsid w:val="00A718EC"/>
    <w:rsid w:val="00A77CC6"/>
    <w:rsid w:val="00A8183B"/>
    <w:rsid w:val="00A86F9A"/>
    <w:rsid w:val="00A94003"/>
    <w:rsid w:val="00AA2932"/>
    <w:rsid w:val="00AA2BE4"/>
    <w:rsid w:val="00AA7A1A"/>
    <w:rsid w:val="00AB12C0"/>
    <w:rsid w:val="00AB7237"/>
    <w:rsid w:val="00AC1280"/>
    <w:rsid w:val="00AC1627"/>
    <w:rsid w:val="00AE515A"/>
    <w:rsid w:val="00AE5A87"/>
    <w:rsid w:val="00AE6141"/>
    <w:rsid w:val="00AF3E0D"/>
    <w:rsid w:val="00B0063C"/>
    <w:rsid w:val="00B07D84"/>
    <w:rsid w:val="00B10855"/>
    <w:rsid w:val="00B13E72"/>
    <w:rsid w:val="00B2044F"/>
    <w:rsid w:val="00B25BFF"/>
    <w:rsid w:val="00B2671D"/>
    <w:rsid w:val="00B27EC9"/>
    <w:rsid w:val="00B41E28"/>
    <w:rsid w:val="00B426EE"/>
    <w:rsid w:val="00B44C14"/>
    <w:rsid w:val="00B509E1"/>
    <w:rsid w:val="00B57C78"/>
    <w:rsid w:val="00B6311E"/>
    <w:rsid w:val="00B638C0"/>
    <w:rsid w:val="00B659A5"/>
    <w:rsid w:val="00B66EF2"/>
    <w:rsid w:val="00B90099"/>
    <w:rsid w:val="00B95032"/>
    <w:rsid w:val="00B9529C"/>
    <w:rsid w:val="00B97D78"/>
    <w:rsid w:val="00BA03EF"/>
    <w:rsid w:val="00BA724E"/>
    <w:rsid w:val="00BA72AC"/>
    <w:rsid w:val="00BA7DB1"/>
    <w:rsid w:val="00BB3E3A"/>
    <w:rsid w:val="00BB6C0A"/>
    <w:rsid w:val="00BD4D88"/>
    <w:rsid w:val="00BD58DF"/>
    <w:rsid w:val="00BE1E43"/>
    <w:rsid w:val="00BE65FC"/>
    <w:rsid w:val="00BE6C5C"/>
    <w:rsid w:val="00BF0F74"/>
    <w:rsid w:val="00BF4039"/>
    <w:rsid w:val="00C061BE"/>
    <w:rsid w:val="00C10798"/>
    <w:rsid w:val="00C10F91"/>
    <w:rsid w:val="00C15A14"/>
    <w:rsid w:val="00C15DC9"/>
    <w:rsid w:val="00C2200F"/>
    <w:rsid w:val="00C24B25"/>
    <w:rsid w:val="00C321A9"/>
    <w:rsid w:val="00C3433C"/>
    <w:rsid w:val="00C424F8"/>
    <w:rsid w:val="00C4327D"/>
    <w:rsid w:val="00C43F26"/>
    <w:rsid w:val="00C52457"/>
    <w:rsid w:val="00C56F51"/>
    <w:rsid w:val="00C6241E"/>
    <w:rsid w:val="00C72A80"/>
    <w:rsid w:val="00C75F42"/>
    <w:rsid w:val="00C81CE6"/>
    <w:rsid w:val="00C84668"/>
    <w:rsid w:val="00C865B8"/>
    <w:rsid w:val="00C90ECC"/>
    <w:rsid w:val="00C93C9A"/>
    <w:rsid w:val="00C96C9F"/>
    <w:rsid w:val="00CA23C3"/>
    <w:rsid w:val="00CA2A45"/>
    <w:rsid w:val="00CA6AB5"/>
    <w:rsid w:val="00CB670E"/>
    <w:rsid w:val="00CD410B"/>
    <w:rsid w:val="00CD47D3"/>
    <w:rsid w:val="00CE138B"/>
    <w:rsid w:val="00CE6D7E"/>
    <w:rsid w:val="00CF0D9F"/>
    <w:rsid w:val="00CF5D5F"/>
    <w:rsid w:val="00D04144"/>
    <w:rsid w:val="00D07F7E"/>
    <w:rsid w:val="00D10AB5"/>
    <w:rsid w:val="00D2478D"/>
    <w:rsid w:val="00D24C98"/>
    <w:rsid w:val="00D36AB6"/>
    <w:rsid w:val="00D3746E"/>
    <w:rsid w:val="00D451BC"/>
    <w:rsid w:val="00D518F3"/>
    <w:rsid w:val="00D5438E"/>
    <w:rsid w:val="00D57F0D"/>
    <w:rsid w:val="00D63FBA"/>
    <w:rsid w:val="00D714B8"/>
    <w:rsid w:val="00D738F5"/>
    <w:rsid w:val="00D77104"/>
    <w:rsid w:val="00D81A85"/>
    <w:rsid w:val="00D82CCF"/>
    <w:rsid w:val="00D83EB0"/>
    <w:rsid w:val="00D923B3"/>
    <w:rsid w:val="00DA2E4D"/>
    <w:rsid w:val="00DA35E2"/>
    <w:rsid w:val="00DA78FF"/>
    <w:rsid w:val="00DA7C37"/>
    <w:rsid w:val="00DB2DE9"/>
    <w:rsid w:val="00DB53F0"/>
    <w:rsid w:val="00DC08AC"/>
    <w:rsid w:val="00DD2233"/>
    <w:rsid w:val="00DD2E7B"/>
    <w:rsid w:val="00DD56B1"/>
    <w:rsid w:val="00DD5E8F"/>
    <w:rsid w:val="00DD7F1A"/>
    <w:rsid w:val="00DE1AD3"/>
    <w:rsid w:val="00DE1FC1"/>
    <w:rsid w:val="00DF0FB9"/>
    <w:rsid w:val="00DF16F8"/>
    <w:rsid w:val="00DF5B47"/>
    <w:rsid w:val="00E02E98"/>
    <w:rsid w:val="00E03EAA"/>
    <w:rsid w:val="00E06328"/>
    <w:rsid w:val="00E10677"/>
    <w:rsid w:val="00E25CB7"/>
    <w:rsid w:val="00E25E42"/>
    <w:rsid w:val="00E26E3D"/>
    <w:rsid w:val="00E30453"/>
    <w:rsid w:val="00E43121"/>
    <w:rsid w:val="00E515FB"/>
    <w:rsid w:val="00E54844"/>
    <w:rsid w:val="00E56875"/>
    <w:rsid w:val="00E56D22"/>
    <w:rsid w:val="00E60346"/>
    <w:rsid w:val="00E61C65"/>
    <w:rsid w:val="00E6343B"/>
    <w:rsid w:val="00E729CF"/>
    <w:rsid w:val="00E73174"/>
    <w:rsid w:val="00E8499E"/>
    <w:rsid w:val="00E8772F"/>
    <w:rsid w:val="00E878E5"/>
    <w:rsid w:val="00EA54EE"/>
    <w:rsid w:val="00EA569D"/>
    <w:rsid w:val="00EB18E9"/>
    <w:rsid w:val="00EB35B3"/>
    <w:rsid w:val="00EB4A02"/>
    <w:rsid w:val="00EC008E"/>
    <w:rsid w:val="00EC07D7"/>
    <w:rsid w:val="00EC76A8"/>
    <w:rsid w:val="00ED3931"/>
    <w:rsid w:val="00ED69C8"/>
    <w:rsid w:val="00ED6C06"/>
    <w:rsid w:val="00EE028F"/>
    <w:rsid w:val="00EE32C2"/>
    <w:rsid w:val="00EF403D"/>
    <w:rsid w:val="00EF4B8B"/>
    <w:rsid w:val="00F01AEC"/>
    <w:rsid w:val="00F06D01"/>
    <w:rsid w:val="00F210F8"/>
    <w:rsid w:val="00F2266F"/>
    <w:rsid w:val="00F24C97"/>
    <w:rsid w:val="00F27C5D"/>
    <w:rsid w:val="00F34688"/>
    <w:rsid w:val="00F37464"/>
    <w:rsid w:val="00F40B4D"/>
    <w:rsid w:val="00F62085"/>
    <w:rsid w:val="00F75319"/>
    <w:rsid w:val="00F824B1"/>
    <w:rsid w:val="00F86996"/>
    <w:rsid w:val="00F871A8"/>
    <w:rsid w:val="00F959DF"/>
    <w:rsid w:val="00FA611B"/>
    <w:rsid w:val="00FA6FDB"/>
    <w:rsid w:val="00FB6164"/>
    <w:rsid w:val="00FC1B30"/>
    <w:rsid w:val="00FC207A"/>
    <w:rsid w:val="00FC29FB"/>
    <w:rsid w:val="00FC362E"/>
    <w:rsid w:val="00FC4C0A"/>
    <w:rsid w:val="00FC604B"/>
    <w:rsid w:val="00FC7E71"/>
    <w:rsid w:val="00FD0F81"/>
    <w:rsid w:val="00FD1FBA"/>
    <w:rsid w:val="00FD2D3D"/>
    <w:rsid w:val="00FD658A"/>
    <w:rsid w:val="00FD66A5"/>
    <w:rsid w:val="00FD6CE7"/>
    <w:rsid w:val="00FE1E5D"/>
    <w:rsid w:val="00FE58C4"/>
    <w:rsid w:val="00FE641C"/>
    <w:rsid w:val="00FE665C"/>
    <w:rsid w:val="00FE6E75"/>
    <w:rsid w:val="00FF378C"/>
    <w:rsid w:val="00FF3F32"/>
    <w:rsid w:val="00FF642C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25A89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0A94"/>
    <w:pPr>
      <w:spacing w:line="260" w:lineRule="atLeast"/>
    </w:pPr>
    <w:rPr>
      <w:rFonts w:asciiTheme="minorHAnsi" w:hAnsiTheme="minorHAnsi" w:cstheme="minorBidi"/>
      <w:color w:val="333333" w:themeColor="text1"/>
      <w:sz w:val="18"/>
      <w:szCs w:val="18"/>
      <w:lang w:eastAsia="zh-TW" w:bidi="hi-IN"/>
    </w:rPr>
  </w:style>
  <w:style w:type="paragraph" w:styleId="Kop1">
    <w:name w:val="heading 1"/>
    <w:basedOn w:val="Standaard"/>
    <w:next w:val="Standaard"/>
    <w:link w:val="Kop1Char"/>
    <w:qFormat/>
    <w:rsid w:val="009426F3"/>
    <w:pPr>
      <w:keepNext/>
      <w:keepLines/>
      <w:numPr>
        <w:numId w:val="11"/>
      </w:numPr>
      <w:spacing w:before="200" w:after="20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qFormat/>
    <w:rsid w:val="009426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Kop3">
    <w:name w:val="heading 3"/>
    <w:basedOn w:val="Standaard"/>
    <w:next w:val="Standaard"/>
    <w:link w:val="Kop3Char"/>
    <w:qFormat/>
    <w:rsid w:val="009426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Standaard"/>
    <w:semiHidden/>
    <w:qFormat/>
    <w:rsid w:val="007753BF"/>
    <w:pPr>
      <w:spacing w:line="260" w:lineRule="exact"/>
    </w:pPr>
    <w:rPr>
      <w:b/>
      <w:bCs/>
      <w:sz w:val="20"/>
      <w:szCs w:val="20"/>
    </w:rPr>
  </w:style>
  <w:style w:type="paragraph" w:customStyle="1" w:styleId="stlLegalDetails">
    <w:name w:val="stlLegalDetails"/>
    <w:basedOn w:val="Standaard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Char">
    <w:name w:val="Kop 1 Char"/>
    <w:basedOn w:val="Standaardalinea-lettertype"/>
    <w:link w:val="Kop1"/>
    <w:rsid w:val="009426F3"/>
    <w:rPr>
      <w:rFonts w:asciiTheme="majorHAnsi" w:eastAsiaTheme="majorEastAsia" w:hAnsiTheme="majorHAnsi" w:cstheme="majorBidi"/>
      <w:b/>
      <w:bCs/>
      <w:color w:val="333333" w:themeColor="text1"/>
      <w:szCs w:val="28"/>
      <w:lang w:eastAsia="zh-TW" w:bidi="hi-IN"/>
    </w:rPr>
  </w:style>
  <w:style w:type="table" w:styleId="Tabelraster">
    <w:name w:val="Table Grid"/>
    <w:basedOn w:val="Standaardtabel"/>
    <w:uiPriority w:val="59"/>
    <w:rsid w:val="006E39D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Bijlage">
    <w:name w:val="stlBijlage"/>
    <w:basedOn w:val="Standaard"/>
    <w:semiHidden/>
    <w:rsid w:val="00FF3F32"/>
    <w:rPr>
      <w:i/>
      <w:iCs/>
    </w:rPr>
  </w:style>
  <w:style w:type="paragraph" w:styleId="Ballontekst">
    <w:name w:val="Balloon Text"/>
    <w:basedOn w:val="Standaard"/>
    <w:link w:val="BallontekstChar"/>
    <w:semiHidden/>
    <w:rsid w:val="004A18FC"/>
    <w:pPr>
      <w:spacing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Standaard"/>
    <w:next w:val="Standaard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 w:bidi="ar-SA"/>
    </w:rPr>
  </w:style>
  <w:style w:type="character" w:customStyle="1" w:styleId="Kop2Char">
    <w:name w:val="Kop 2 Char"/>
    <w:basedOn w:val="Standaardalinea-lettertype"/>
    <w:link w:val="Kop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Kop3Char">
    <w:name w:val="Kop 3 Char"/>
    <w:basedOn w:val="Standaardalinea-lettertype"/>
    <w:link w:val="Kop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jstalinea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jstalinea">
    <w:name w:val="List Paragraph"/>
    <w:basedOn w:val="Standaard"/>
    <w:uiPriority w:val="34"/>
    <w:semiHidden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Standaard"/>
    <w:next w:val="Standaard"/>
    <w:qFormat/>
    <w:rsid w:val="00DA35E2"/>
    <w:pPr>
      <w:numPr>
        <w:numId w:val="14"/>
      </w:numPr>
    </w:pPr>
    <w:rPr>
      <w:b/>
      <w:sz w:val="20"/>
      <w:u w:val="single"/>
    </w:rPr>
  </w:style>
  <w:style w:type="paragraph" w:customStyle="1" w:styleId="doTussenkopje">
    <w:name w:val="do_Tussenkopje"/>
    <w:basedOn w:val="Standaard"/>
    <w:next w:val="Standaard"/>
    <w:qFormat/>
    <w:rsid w:val="00937762"/>
    <w:pPr>
      <w:keepNext/>
      <w:spacing w:before="200"/>
    </w:pPr>
    <w:rPr>
      <w:b/>
    </w:rPr>
  </w:style>
  <w:style w:type="paragraph" w:styleId="Voetnoottekst">
    <w:name w:val="footnote text"/>
    <w:basedOn w:val="Standaard"/>
    <w:link w:val="VoetnoottekstChar"/>
    <w:semiHidden/>
    <w:rsid w:val="00670A94"/>
    <w:pPr>
      <w:spacing w:line="240" w:lineRule="auto"/>
    </w:pPr>
    <w:rPr>
      <w:rFonts w:cs="Mangal"/>
      <w:sz w:val="1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  <w:style w:type="character" w:styleId="Hyperlink">
    <w:name w:val="Hyperlink"/>
    <w:basedOn w:val="Standaardalinea-lettertype"/>
    <w:unhideWhenUsed/>
    <w:rsid w:val="00B41E2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192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ennisnet">
  <a:themeElements>
    <a:clrScheme name="Kennisnet">
      <a:dk1>
        <a:srgbClr val="333333"/>
      </a:dk1>
      <a:lt1>
        <a:srgbClr val="FFFFFF"/>
      </a:lt1>
      <a:dk2>
        <a:srgbClr val="2E3192"/>
      </a:dk2>
      <a:lt2>
        <a:srgbClr val="7567AD"/>
      </a:lt2>
      <a:accent1>
        <a:srgbClr val="2E3192"/>
      </a:accent1>
      <a:accent2>
        <a:srgbClr val="00AEEF"/>
      </a:accent2>
      <a:accent3>
        <a:srgbClr val="E6E6E6"/>
      </a:accent3>
      <a:accent4>
        <a:srgbClr val="72BE44"/>
      </a:accent4>
      <a:accent5>
        <a:srgbClr val="FF7021"/>
      </a:accent5>
      <a:accent6>
        <a:srgbClr val="FFCB4E"/>
      </a:accent6>
      <a:hlink>
        <a:srgbClr val="0000FF"/>
      </a:hlink>
      <a:folHlink>
        <a:srgbClr val="800080"/>
      </a:folHlink>
    </a:clrScheme>
    <a:fontScheme name="Kennisn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ennisn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803618C745649A41D6C5F45B8ADBB" ma:contentTypeVersion="8" ma:contentTypeDescription="Een nieuw document maken." ma:contentTypeScope="" ma:versionID="f6fe69c006329856165005d9e7f60e71">
  <xsd:schema xmlns:xsd="http://www.w3.org/2001/XMLSchema" xmlns:xs="http://www.w3.org/2001/XMLSchema" xmlns:p="http://schemas.microsoft.com/office/2006/metadata/properties" xmlns:ns2="283e8c93-f899-4eaf-a353-0a94f3052241" xmlns:ns3="e067cfc9-2a67-4427-a8f2-6d7170068cf9" targetNamespace="http://schemas.microsoft.com/office/2006/metadata/properties" ma:root="true" ma:fieldsID="9d5d54a6f21fc182b83ef55ba3f4321f" ns2:_="" ns3:_="">
    <xsd:import namespace="283e8c93-f899-4eaf-a353-0a94f3052241"/>
    <xsd:import namespace="e067cfc9-2a67-4427-a8f2-6d7170068cf9"/>
    <xsd:element name="properties">
      <xsd:complexType>
        <xsd:sequence>
          <xsd:element name="documentManagement">
            <xsd:complexType>
              <xsd:all>
                <xsd:element ref="ns2:Onderwerp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e8c93-f899-4eaf-a353-0a94f3052241" elementFormDefault="qualified">
    <xsd:import namespace="http://schemas.microsoft.com/office/2006/documentManagement/types"/>
    <xsd:import namespace="http://schemas.microsoft.com/office/infopath/2007/PartnerControls"/>
    <xsd:element name="Onderwerpen" ma:index="8" nillable="true" ma:displayName="Onderwerpen" ma:default="1) Ontwikkelen expertise" ma:format="Dropdown" ma:internalName="Onderwerpen">
      <xsd:simpleType>
        <xsd:restriction base="dms:Choice">
          <xsd:enumeration value="1) Ontwikkelen expertise"/>
          <xsd:enumeration value="2) Ontwikkelen hulpmiddelen"/>
          <xsd:enumeration value="3) Voorlichtingssessies"/>
          <xsd:enumeration value="4) Werkconferentie"/>
          <xsd:enumeration value="5. Masterclasses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7cfc9-2a67-4427-a8f2-6d7170068c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en xmlns="283e8c93-f899-4eaf-a353-0a94f3052241">1) Ontwikkelen expertise</Onderwerpe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A10D4-754E-4F53-88FB-74A13D52E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DA32D-922E-46D9-9164-832E10905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e8c93-f899-4eaf-a353-0a94f3052241"/>
    <ds:schemaRef ds:uri="e067cfc9-2a67-4427-a8f2-6d7170068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7B8BC-B546-4360-BD17-71A70DD01DE7}">
  <ds:schemaRefs>
    <ds:schemaRef ds:uri="http://purl.org/dc/terms/"/>
    <ds:schemaRef ds:uri="283e8c93-f899-4eaf-a353-0a94f3052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067cfc9-2a67-4427-a8f2-6d7170068cf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76B4B4-60C8-4D75-914F-1BC3F4B1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C5E680B</Template>
  <TotalTime>42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Kennisnet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Vos</dc:creator>
  <cp:lastModifiedBy>Miedema, Tosca</cp:lastModifiedBy>
  <cp:revision>8</cp:revision>
  <cp:lastPrinted>2019-02-19T13:26:00Z</cp:lastPrinted>
  <dcterms:created xsi:type="dcterms:W3CDTF">2019-02-19T13:25:00Z</dcterms:created>
  <dcterms:modified xsi:type="dcterms:W3CDTF">2019-04-11T06:44:00Z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0x0101004E0803618C745649A41D6C5F45B8ADBB</vt:lpwstr>
  </property>
</Properties>
</file>